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AC" w:rsidRDefault="00C274AC" w:rsidP="005F6496">
      <w:pPr>
        <w:spacing w:after="0"/>
        <w:rPr>
          <w:rFonts w:asciiTheme="minorEastAsia" w:hAnsiTheme="minorEastAsia"/>
          <w:b/>
          <w:sz w:val="36"/>
        </w:rPr>
      </w:pPr>
    </w:p>
    <w:p w:rsidR="007711D7" w:rsidRPr="007711D7" w:rsidRDefault="007711D7" w:rsidP="005F6496">
      <w:pPr>
        <w:spacing w:after="0"/>
        <w:rPr>
          <w:rFonts w:asciiTheme="minorEastAsia" w:hAnsiTheme="minorEastAsia"/>
          <w:b/>
          <w:sz w:val="28"/>
        </w:rPr>
      </w:pPr>
      <w:r w:rsidRPr="007711D7">
        <w:rPr>
          <w:rFonts w:ascii="Times New Roman" w:hAnsi="Times New Roman" w:cs="Times New Roman"/>
          <w:b/>
          <w:noProof/>
          <w:color w:val="FF0066"/>
          <w:sz w:val="36"/>
        </w:rPr>
        <w:t xml:space="preserve">DESSERT &amp; SNACK PAVILION 2018 </w:t>
      </w:r>
      <w:r w:rsidRPr="007711D7">
        <w:rPr>
          <w:rFonts w:ascii="Times New Roman" w:hAnsi="Times New Roman" w:cs="Times New Roman"/>
          <w:b/>
          <w:noProof/>
          <w:color w:val="7030A0"/>
          <w:sz w:val="36"/>
        </w:rPr>
        <w:t>KOREA</w:t>
      </w:r>
      <w:r w:rsidRPr="007711D7">
        <w:rPr>
          <w:rFonts w:asciiTheme="minorEastAsia" w:hAnsiTheme="minorEastAsia"/>
          <w:b/>
          <w:sz w:val="28"/>
        </w:rPr>
        <w:t xml:space="preserve"> </w:t>
      </w:r>
    </w:p>
    <w:p w:rsidR="004051F2" w:rsidRPr="00154307" w:rsidRDefault="005F6496" w:rsidP="005F6496">
      <w:pPr>
        <w:spacing w:after="0"/>
        <w:rPr>
          <w:rFonts w:asciiTheme="minorEastAsia" w:hAnsiTheme="minorEastAsia"/>
          <w:b/>
        </w:rPr>
      </w:pPr>
      <w:r w:rsidRPr="00154307">
        <w:rPr>
          <w:rFonts w:asciiTheme="minorEastAsia" w:hAnsiTheme="minorEastAsia"/>
          <w:b/>
        </w:rPr>
        <w:t>August 1</w:t>
      </w:r>
      <w:r w:rsidR="00EF0968">
        <w:rPr>
          <w:rFonts w:asciiTheme="minorEastAsia" w:hAnsiTheme="minorEastAsia"/>
          <w:b/>
        </w:rPr>
        <w:t>6</w:t>
      </w:r>
      <w:r w:rsidR="002B0BB1" w:rsidRPr="002B0BB1">
        <w:rPr>
          <w:rFonts w:asciiTheme="minorEastAsia" w:hAnsiTheme="minorEastAsia" w:hint="eastAsia"/>
          <w:b/>
          <w:vertAlign w:val="superscript"/>
        </w:rPr>
        <w:t>th</w:t>
      </w:r>
      <w:r w:rsidRPr="00154307">
        <w:rPr>
          <w:rFonts w:asciiTheme="minorEastAsia" w:hAnsiTheme="minorEastAsia"/>
          <w:b/>
        </w:rPr>
        <w:t xml:space="preserve"> (Thu) to 1</w:t>
      </w:r>
      <w:r w:rsidR="00EF0968">
        <w:rPr>
          <w:rFonts w:asciiTheme="minorEastAsia" w:hAnsiTheme="minorEastAsia"/>
          <w:b/>
        </w:rPr>
        <w:t>8</w:t>
      </w:r>
      <w:r w:rsidR="002B0BB1" w:rsidRPr="002B0BB1">
        <w:rPr>
          <w:rFonts w:asciiTheme="minorEastAsia" w:hAnsiTheme="minorEastAsia"/>
          <w:b/>
          <w:vertAlign w:val="superscript"/>
        </w:rPr>
        <w:t>th</w:t>
      </w:r>
      <w:r w:rsidRPr="00154307">
        <w:rPr>
          <w:rFonts w:asciiTheme="minorEastAsia" w:hAnsiTheme="minorEastAsia"/>
          <w:b/>
        </w:rPr>
        <w:t xml:space="preserve"> (Sat), 201</w:t>
      </w:r>
      <w:r w:rsidR="00EF0968">
        <w:rPr>
          <w:rFonts w:asciiTheme="minorEastAsia" w:hAnsiTheme="minorEastAsia"/>
          <w:b/>
        </w:rPr>
        <w:t>8</w:t>
      </w:r>
      <w:r w:rsidR="007F5BD6">
        <w:rPr>
          <w:rFonts w:asciiTheme="minorEastAsia" w:hAnsiTheme="minorEastAsia"/>
          <w:b/>
        </w:rPr>
        <w:t xml:space="preserve"> at</w:t>
      </w:r>
      <w:r w:rsidRPr="00154307">
        <w:rPr>
          <w:rFonts w:asciiTheme="minorEastAsia" w:hAnsiTheme="minorEastAsia"/>
          <w:b/>
        </w:rPr>
        <w:t xml:space="preserve"> COEX</w:t>
      </w:r>
      <w:r w:rsidR="007F5BD6">
        <w:rPr>
          <w:rFonts w:asciiTheme="minorEastAsia" w:hAnsiTheme="minorEastAsia"/>
          <w:b/>
        </w:rPr>
        <w:t xml:space="preserve"> Hall A</w:t>
      </w:r>
      <w:r w:rsidRPr="00154307">
        <w:rPr>
          <w:rFonts w:asciiTheme="minorEastAsia" w:hAnsiTheme="minorEastAsia"/>
          <w:b/>
        </w:rPr>
        <w:t xml:space="preserve"> in Seoul, South Korea</w:t>
      </w:r>
    </w:p>
    <w:p w:rsidR="004051F2" w:rsidRPr="00154307" w:rsidRDefault="005F6496">
      <w:pPr>
        <w:pStyle w:val="a9"/>
        <w:rPr>
          <w:rFonts w:asciiTheme="minorEastAsia" w:hAnsiTheme="minorEastAsia"/>
          <w:sz w:val="20"/>
        </w:rPr>
      </w:pPr>
      <w:r w:rsidRPr="00154307">
        <w:rPr>
          <w:rFonts w:asciiTheme="minorEastAsia" w:hAnsiTheme="minorEastAsia" w:hint="eastAsia"/>
          <w:sz w:val="20"/>
        </w:rPr>
        <w:t>Dear Sir</w:t>
      </w:r>
      <w:r w:rsidR="009B0EF4">
        <w:rPr>
          <w:rFonts w:asciiTheme="minorEastAsia" w:hAnsiTheme="minorEastAsia"/>
          <w:sz w:val="20"/>
        </w:rPr>
        <w:t>/Madam</w:t>
      </w:r>
      <w:r w:rsidRPr="00154307">
        <w:rPr>
          <w:rFonts w:asciiTheme="minorEastAsia" w:hAnsiTheme="minorEastAsia" w:hint="eastAsia"/>
          <w:sz w:val="20"/>
        </w:rPr>
        <w:t xml:space="preserve">, </w:t>
      </w:r>
    </w:p>
    <w:p w:rsidR="004051F2" w:rsidRPr="00154307" w:rsidRDefault="005F6496" w:rsidP="00474E60">
      <w:pPr>
        <w:pStyle w:val="a7"/>
        <w:ind w:firstLine="851"/>
        <w:rPr>
          <w:rFonts w:asciiTheme="minorEastAsia" w:hAnsiTheme="minorEastAsia"/>
          <w:sz w:val="20"/>
        </w:rPr>
      </w:pPr>
      <w:r w:rsidRPr="00154307">
        <w:rPr>
          <w:rFonts w:asciiTheme="minorEastAsia" w:hAnsiTheme="minorEastAsia"/>
          <w:sz w:val="20"/>
        </w:rPr>
        <w:t>We are</w:t>
      </w:r>
      <w:r w:rsidR="00474E60" w:rsidRPr="00154307">
        <w:rPr>
          <w:rFonts w:asciiTheme="minorEastAsia" w:hAnsiTheme="minorEastAsia"/>
          <w:sz w:val="20"/>
        </w:rPr>
        <w:t xml:space="preserve"> pleased to invite your company, considering its extensive experience and achievements, to take part in the </w:t>
      </w:r>
      <w:r w:rsidR="007711D7" w:rsidRPr="007711D7">
        <w:rPr>
          <w:rFonts w:ascii="Times New Roman" w:hAnsi="Times New Roman" w:cs="Times New Roman"/>
          <w:b/>
          <w:noProof/>
          <w:color w:val="FF0066"/>
        </w:rPr>
        <w:t xml:space="preserve">DESSERT &amp; SNACK PAVILION 2018 </w:t>
      </w:r>
      <w:r w:rsidR="007711D7" w:rsidRPr="007711D7">
        <w:rPr>
          <w:rFonts w:ascii="Times New Roman" w:hAnsi="Times New Roman" w:cs="Times New Roman"/>
          <w:b/>
          <w:noProof/>
          <w:color w:val="7030A0"/>
        </w:rPr>
        <w:t>KOREA</w:t>
      </w:r>
      <w:r w:rsidR="00474E60" w:rsidRPr="00154307">
        <w:rPr>
          <w:rFonts w:asciiTheme="minorEastAsia" w:hAnsiTheme="minorEastAsia"/>
          <w:sz w:val="20"/>
        </w:rPr>
        <w:t xml:space="preserve"> that</w:t>
      </w:r>
      <w:r w:rsidRPr="00154307">
        <w:rPr>
          <w:rFonts w:asciiTheme="minorEastAsia" w:hAnsiTheme="minorEastAsia"/>
          <w:sz w:val="20"/>
        </w:rPr>
        <w:t xml:space="preserve"> will be held </w:t>
      </w:r>
      <w:r w:rsidR="009B0EF4">
        <w:rPr>
          <w:rFonts w:asciiTheme="minorEastAsia" w:hAnsiTheme="minorEastAsia"/>
          <w:sz w:val="20"/>
        </w:rPr>
        <w:t>from</w:t>
      </w:r>
      <w:r w:rsidRPr="00154307">
        <w:rPr>
          <w:rFonts w:asciiTheme="minorEastAsia" w:hAnsiTheme="minorEastAsia"/>
          <w:sz w:val="20"/>
        </w:rPr>
        <w:t xml:space="preserve"> August </w:t>
      </w:r>
      <w:r w:rsidR="00EF0968">
        <w:rPr>
          <w:rFonts w:asciiTheme="minorEastAsia" w:hAnsiTheme="minorEastAsia"/>
          <w:sz w:val="20"/>
        </w:rPr>
        <w:t>16</w:t>
      </w:r>
      <w:r w:rsidR="002B0BB1" w:rsidRPr="002B0BB1">
        <w:rPr>
          <w:rFonts w:asciiTheme="minorEastAsia" w:hAnsiTheme="minorEastAsia"/>
          <w:sz w:val="20"/>
          <w:vertAlign w:val="superscript"/>
        </w:rPr>
        <w:t>th</w:t>
      </w:r>
      <w:r w:rsidRPr="00154307">
        <w:rPr>
          <w:rFonts w:asciiTheme="minorEastAsia" w:hAnsiTheme="minorEastAsia"/>
          <w:sz w:val="20"/>
        </w:rPr>
        <w:t xml:space="preserve"> (Thu) to 1</w:t>
      </w:r>
      <w:r w:rsidR="00EF0968">
        <w:rPr>
          <w:rFonts w:asciiTheme="minorEastAsia" w:hAnsiTheme="minorEastAsia"/>
          <w:sz w:val="20"/>
        </w:rPr>
        <w:t>8</w:t>
      </w:r>
      <w:r w:rsidR="002B0BB1" w:rsidRPr="002B0BB1">
        <w:rPr>
          <w:rFonts w:asciiTheme="minorEastAsia" w:hAnsiTheme="minorEastAsia"/>
          <w:sz w:val="20"/>
          <w:vertAlign w:val="superscript"/>
        </w:rPr>
        <w:t>th</w:t>
      </w:r>
      <w:r w:rsidRPr="00154307">
        <w:rPr>
          <w:rFonts w:asciiTheme="minorEastAsia" w:hAnsiTheme="minorEastAsia"/>
          <w:sz w:val="20"/>
        </w:rPr>
        <w:t xml:space="preserve"> (Sat), 201</w:t>
      </w:r>
      <w:r w:rsidR="00EF0968">
        <w:rPr>
          <w:rFonts w:asciiTheme="minorEastAsia" w:hAnsiTheme="minorEastAsia"/>
          <w:sz w:val="20"/>
        </w:rPr>
        <w:t>8</w:t>
      </w:r>
      <w:r w:rsidRPr="00154307">
        <w:rPr>
          <w:rFonts w:asciiTheme="minorEastAsia" w:hAnsiTheme="minorEastAsia"/>
          <w:sz w:val="20"/>
        </w:rPr>
        <w:t xml:space="preserve"> at COEX in Seoul, South Korea.</w:t>
      </w:r>
      <w:r w:rsidR="00474E60" w:rsidRPr="00154307">
        <w:rPr>
          <w:rFonts w:asciiTheme="minorEastAsia" w:hAnsiTheme="minorEastAsia" w:hint="eastAsia"/>
          <w:sz w:val="20"/>
        </w:rPr>
        <w:t xml:space="preserve"> World-Expo Co., Ltd.</w:t>
      </w:r>
      <w:r w:rsidR="00AA00AA">
        <w:rPr>
          <w:rFonts w:asciiTheme="minorEastAsia" w:hAnsiTheme="minorEastAsia"/>
          <w:sz w:val="20"/>
        </w:rPr>
        <w:t xml:space="preserve"> is</w:t>
      </w:r>
      <w:r w:rsidR="00CB5F43">
        <w:rPr>
          <w:rFonts w:asciiTheme="minorEastAsia" w:hAnsiTheme="minorEastAsia"/>
          <w:sz w:val="20"/>
        </w:rPr>
        <w:t xml:space="preserve"> </w:t>
      </w:r>
      <w:r w:rsidR="00F125FF">
        <w:rPr>
          <w:rFonts w:asciiTheme="minorEastAsia" w:hAnsiTheme="minorEastAsia" w:hint="eastAsia"/>
          <w:sz w:val="20"/>
        </w:rPr>
        <w:t xml:space="preserve">in </w:t>
      </w:r>
      <w:r w:rsidR="00474E60" w:rsidRPr="00154307">
        <w:rPr>
          <w:rFonts w:asciiTheme="minorEastAsia" w:hAnsiTheme="minorEastAsia" w:hint="eastAsia"/>
          <w:sz w:val="20"/>
        </w:rPr>
        <w:t xml:space="preserve">charge of this event. </w:t>
      </w:r>
    </w:p>
    <w:p w:rsidR="00E6213D" w:rsidRDefault="00474E60" w:rsidP="00E6213D">
      <w:pPr>
        <w:pStyle w:val="a7"/>
        <w:rPr>
          <w:rFonts w:asciiTheme="minorEastAsia" w:hAnsiTheme="minorEastAsia"/>
          <w:sz w:val="20"/>
        </w:rPr>
      </w:pPr>
      <w:r w:rsidRPr="00154307">
        <w:rPr>
          <w:rFonts w:asciiTheme="minorEastAsia" w:hAnsiTheme="minorEastAsia"/>
          <w:sz w:val="20"/>
        </w:rPr>
        <w:tab/>
      </w:r>
      <w:r w:rsidR="003123F1" w:rsidRPr="00154307">
        <w:rPr>
          <w:rFonts w:asciiTheme="minorEastAsia" w:hAnsiTheme="minorEastAsia"/>
          <w:sz w:val="20"/>
        </w:rPr>
        <w:t xml:space="preserve">The </w:t>
      </w:r>
      <w:r w:rsidR="007711D7" w:rsidRPr="007711D7">
        <w:rPr>
          <w:rFonts w:ascii="Times New Roman" w:hAnsi="Times New Roman" w:cs="Times New Roman"/>
          <w:b/>
          <w:noProof/>
          <w:color w:val="FF0066"/>
        </w:rPr>
        <w:t xml:space="preserve">DESSERT &amp; SNACK PAVILION 2018 </w:t>
      </w:r>
      <w:r w:rsidR="007711D7" w:rsidRPr="007711D7">
        <w:rPr>
          <w:rFonts w:ascii="Times New Roman" w:hAnsi="Times New Roman" w:cs="Times New Roman"/>
          <w:b/>
          <w:noProof/>
          <w:color w:val="7030A0"/>
        </w:rPr>
        <w:t>KOREA</w:t>
      </w:r>
      <w:r w:rsidR="009B0EF4">
        <w:rPr>
          <w:rFonts w:asciiTheme="minorEastAsia" w:hAnsiTheme="minorEastAsia"/>
          <w:sz w:val="20"/>
        </w:rPr>
        <w:t xml:space="preserve"> </w:t>
      </w:r>
      <w:r w:rsidR="003123F1" w:rsidRPr="00154307">
        <w:rPr>
          <w:rFonts w:asciiTheme="minorEastAsia" w:hAnsiTheme="minorEastAsia"/>
          <w:sz w:val="20"/>
        </w:rPr>
        <w:t xml:space="preserve">will be held with </w:t>
      </w:r>
      <w:r w:rsidR="00AA00AA">
        <w:rPr>
          <w:rFonts w:asciiTheme="minorEastAsia" w:hAnsiTheme="minorEastAsia"/>
          <w:sz w:val="20"/>
        </w:rPr>
        <w:t xml:space="preserve">Organic &amp; Natural Trade fair / </w:t>
      </w:r>
      <w:r w:rsidR="003123F1" w:rsidRPr="00154307">
        <w:rPr>
          <w:rFonts w:asciiTheme="minorEastAsia" w:hAnsiTheme="minorEastAsia"/>
          <w:sz w:val="20"/>
        </w:rPr>
        <w:t>Halal Trade Expo Korea / Seoul Fermented Food &amp; Culture Show / Return</w:t>
      </w:r>
      <w:r w:rsidR="007F5BD6">
        <w:rPr>
          <w:rFonts w:asciiTheme="minorEastAsia" w:hAnsiTheme="minorEastAsia"/>
          <w:sz w:val="20"/>
        </w:rPr>
        <w:t xml:space="preserve"> Farm &amp; Edutainment Expo </w:t>
      </w:r>
      <w:r w:rsidR="003123F1" w:rsidRPr="00154307">
        <w:rPr>
          <w:rFonts w:asciiTheme="minorEastAsia" w:hAnsiTheme="minorEastAsia"/>
          <w:sz w:val="20"/>
        </w:rPr>
        <w:t xml:space="preserve">at the same time. </w:t>
      </w:r>
    </w:p>
    <w:p w:rsidR="00E6213D" w:rsidRPr="00E6213D" w:rsidRDefault="00E6213D" w:rsidP="00E6213D">
      <w:pPr>
        <w:pStyle w:val="a7"/>
        <w:ind w:firstLine="851"/>
        <w:rPr>
          <w:rFonts w:asciiTheme="minorEastAsia" w:hAnsiTheme="minorEastAsia" w:cs="Times New Roman"/>
          <w:color w:val="auto"/>
          <w:sz w:val="20"/>
        </w:rPr>
      </w:pPr>
      <w:r w:rsidRPr="00E6213D">
        <w:rPr>
          <w:rStyle w:val="af8"/>
          <w:rFonts w:asciiTheme="minorEastAsia" w:hAnsiTheme="minorEastAsia" w:cs="Calibri"/>
          <w:b w:val="0"/>
          <w:color w:val="auto"/>
          <w:sz w:val="20"/>
        </w:rPr>
        <w:t xml:space="preserve">This exhibition will attract various dessert </w:t>
      </w:r>
      <w:r w:rsidR="007F5BD6">
        <w:rPr>
          <w:rStyle w:val="af8"/>
          <w:rFonts w:asciiTheme="minorEastAsia" w:hAnsiTheme="minorEastAsia" w:cs="Calibri"/>
          <w:b w:val="0"/>
          <w:color w:val="auto"/>
          <w:sz w:val="20"/>
        </w:rPr>
        <w:t>f</w:t>
      </w:r>
      <w:r w:rsidRPr="00E6213D">
        <w:rPr>
          <w:rStyle w:val="af8"/>
          <w:rFonts w:asciiTheme="minorEastAsia" w:hAnsiTheme="minorEastAsia" w:cs="Calibri"/>
          <w:b w:val="0"/>
          <w:color w:val="auto"/>
          <w:sz w:val="20"/>
        </w:rPr>
        <w:t xml:space="preserve">ranchise brands, </w:t>
      </w:r>
      <w:r w:rsidR="007F5BD6">
        <w:rPr>
          <w:rStyle w:val="af8"/>
          <w:rFonts w:asciiTheme="minorEastAsia" w:hAnsiTheme="minorEastAsia" w:cs="Calibri"/>
          <w:b w:val="0"/>
          <w:color w:val="auto"/>
          <w:sz w:val="20"/>
        </w:rPr>
        <w:t>r</w:t>
      </w:r>
      <w:r w:rsidRPr="00E6213D">
        <w:rPr>
          <w:rStyle w:val="af8"/>
          <w:rFonts w:asciiTheme="minorEastAsia" w:hAnsiTheme="minorEastAsia" w:cs="Calibri"/>
          <w:b w:val="0"/>
          <w:color w:val="auto"/>
          <w:sz w:val="20"/>
        </w:rPr>
        <w:t>estaurants, and professional patissier stores, etc.</w:t>
      </w:r>
      <w:r w:rsidRPr="00E6213D">
        <w:rPr>
          <w:rStyle w:val="af8"/>
          <w:rFonts w:asciiTheme="minorEastAsia" w:hAnsiTheme="minorEastAsia" w:cs="Calibri"/>
          <w:color w:val="auto"/>
          <w:sz w:val="20"/>
        </w:rPr>
        <w:t xml:space="preserve"> </w:t>
      </w:r>
      <w:r w:rsidRPr="00E6213D">
        <w:rPr>
          <w:rFonts w:asciiTheme="minorEastAsia" w:hAnsiTheme="minorEastAsia" w:cs="Calibri"/>
          <w:color w:val="auto"/>
          <w:sz w:val="20"/>
          <w:szCs w:val="20"/>
        </w:rPr>
        <w:t xml:space="preserve">We believe that this show would offer </w:t>
      </w:r>
      <w:r w:rsidRPr="00E6213D">
        <w:rPr>
          <w:rFonts w:asciiTheme="minorEastAsia" w:hAnsiTheme="minorEastAsia" w:cs="Calibri"/>
          <w:color w:val="auto"/>
          <w:sz w:val="20"/>
        </w:rPr>
        <w:t>support national and international visitors and dessert industry professionals to explore more information and new distribution outlets through the exhibition.</w:t>
      </w:r>
    </w:p>
    <w:p w:rsidR="006E5F78" w:rsidRDefault="003123F1" w:rsidP="003123F1">
      <w:pPr>
        <w:pStyle w:val="a7"/>
        <w:rPr>
          <w:rFonts w:asciiTheme="minorEastAsia" w:hAnsiTheme="minorEastAsia"/>
          <w:sz w:val="20"/>
        </w:rPr>
      </w:pPr>
      <w:r w:rsidRPr="00154307">
        <w:rPr>
          <w:rFonts w:asciiTheme="minorEastAsia" w:hAnsiTheme="minorEastAsia"/>
          <w:sz w:val="20"/>
        </w:rPr>
        <w:tab/>
        <w:t>We are confident you will find this p</w:t>
      </w:r>
      <w:bookmarkStart w:id="0" w:name="_GoBack"/>
      <w:bookmarkEnd w:id="0"/>
      <w:r w:rsidRPr="00154307">
        <w:rPr>
          <w:rFonts w:asciiTheme="minorEastAsia" w:hAnsiTheme="minorEastAsia"/>
          <w:sz w:val="20"/>
        </w:rPr>
        <w:t>roposal worth considering and that we will able to welcome you to our exhibition believing that any business talks held there will serve to expand your customer base.</w:t>
      </w:r>
    </w:p>
    <w:p w:rsidR="00A9770F" w:rsidRDefault="00A9770F" w:rsidP="003123F1">
      <w:pPr>
        <w:pStyle w:val="a7"/>
        <w:rPr>
          <w:rFonts w:asciiTheme="minorEastAsia" w:hAnsiTheme="minorEastAsia"/>
          <w:sz w:val="20"/>
        </w:rPr>
      </w:pPr>
      <w:r>
        <w:rPr>
          <w:rFonts w:asciiTheme="minorEastAsia" w:hAnsiTheme="minorEastAsia"/>
          <w:sz w:val="20"/>
        </w:rPr>
        <w:tab/>
      </w:r>
      <w:r w:rsidRPr="00154307">
        <w:rPr>
          <w:rFonts w:asciiTheme="minorEastAsia" w:hAnsiTheme="minorEastAsia" w:hint="eastAsia"/>
          <w:sz w:val="20"/>
        </w:rPr>
        <w:t xml:space="preserve">Detailed information is also available from </w:t>
      </w:r>
      <w:r w:rsidRPr="00154307">
        <w:rPr>
          <w:rFonts w:asciiTheme="minorEastAsia" w:hAnsiTheme="minorEastAsia"/>
          <w:sz w:val="20"/>
        </w:rPr>
        <w:t xml:space="preserve">the </w:t>
      </w:r>
      <w:r w:rsidR="00E6213D">
        <w:rPr>
          <w:rFonts w:asciiTheme="minorEastAsia" w:hAnsiTheme="minorEastAsia"/>
          <w:sz w:val="20"/>
        </w:rPr>
        <w:t>Dessert &amp; Snack Pavilion</w:t>
      </w:r>
      <w:r w:rsidR="00E6213D" w:rsidRPr="00154307">
        <w:rPr>
          <w:rFonts w:asciiTheme="minorEastAsia" w:hAnsiTheme="minorEastAsia"/>
          <w:sz w:val="20"/>
        </w:rPr>
        <w:t xml:space="preserve"> </w:t>
      </w:r>
      <w:r w:rsidRPr="00154307">
        <w:rPr>
          <w:rFonts w:asciiTheme="minorEastAsia" w:hAnsiTheme="minorEastAsia"/>
          <w:sz w:val="20"/>
        </w:rPr>
        <w:t xml:space="preserve">Secretariat with </w:t>
      </w:r>
      <w:r w:rsidRPr="00154307">
        <w:rPr>
          <w:rFonts w:asciiTheme="minorEastAsia" w:hAnsiTheme="minorEastAsia" w:hint="eastAsia"/>
          <w:sz w:val="20"/>
        </w:rPr>
        <w:t xml:space="preserve">World-Expo. </w:t>
      </w:r>
      <w:r w:rsidRPr="00154307">
        <w:rPr>
          <w:rFonts w:asciiTheme="minorEastAsia" w:hAnsiTheme="minorEastAsia"/>
          <w:sz w:val="20"/>
        </w:rPr>
        <w:t>Co., Ltd.</w:t>
      </w:r>
      <w:r>
        <w:rPr>
          <w:rFonts w:asciiTheme="minorEastAsia" w:hAnsiTheme="minorEastAsia"/>
          <w:sz w:val="20"/>
        </w:rPr>
        <w:t xml:space="preserve"> (+82-2-557-</w:t>
      </w:r>
      <w:r w:rsidR="002B0BB1">
        <w:rPr>
          <w:rFonts w:asciiTheme="minorEastAsia" w:hAnsiTheme="minorEastAsia"/>
          <w:sz w:val="20"/>
        </w:rPr>
        <w:t>0637</w:t>
      </w:r>
      <w:r>
        <w:rPr>
          <w:rFonts w:asciiTheme="minorEastAsia" w:hAnsiTheme="minorEastAsia"/>
          <w:sz w:val="20"/>
        </w:rPr>
        <w:t>) or (</w:t>
      </w:r>
      <w:hyperlink r:id="rId10" w:history="1">
        <w:r w:rsidR="00EF0968" w:rsidRPr="00314ED0">
          <w:rPr>
            <w:rStyle w:val="af3"/>
            <w:rFonts w:asciiTheme="minorEastAsia" w:hAnsiTheme="minorEastAsia" w:hint="eastAsia"/>
            <w:sz w:val="20"/>
          </w:rPr>
          <w:t>food</w:t>
        </w:r>
        <w:r w:rsidR="00EF0968" w:rsidRPr="00314ED0">
          <w:rPr>
            <w:rStyle w:val="af3"/>
            <w:rFonts w:asciiTheme="minorEastAsia" w:hAnsiTheme="minorEastAsia"/>
            <w:sz w:val="20"/>
          </w:rPr>
          <w:t>@world-expo.co.kr</w:t>
        </w:r>
      </w:hyperlink>
      <w:r>
        <w:rPr>
          <w:rFonts w:asciiTheme="minorEastAsia" w:hAnsiTheme="minorEastAsia"/>
          <w:sz w:val="20"/>
        </w:rPr>
        <w:t>)</w:t>
      </w:r>
    </w:p>
    <w:p w:rsidR="00A9770F" w:rsidRDefault="00A9770F" w:rsidP="00A9770F">
      <w:pPr>
        <w:pStyle w:val="a7"/>
        <w:spacing w:before="0"/>
        <w:rPr>
          <w:rFonts w:asciiTheme="minorEastAsia" w:hAnsiTheme="minorEastAsia"/>
          <w:sz w:val="20"/>
        </w:rPr>
      </w:pPr>
    </w:p>
    <w:p w:rsidR="007711D7" w:rsidRDefault="007711D7" w:rsidP="00A9770F">
      <w:pPr>
        <w:pStyle w:val="a7"/>
        <w:spacing w:before="0"/>
        <w:rPr>
          <w:rFonts w:asciiTheme="minorEastAsia" w:hAnsiTheme="minorEastAsia"/>
          <w:sz w:val="20"/>
        </w:rPr>
      </w:pPr>
    </w:p>
    <w:p w:rsidR="007F5BD6" w:rsidRDefault="003123F1" w:rsidP="007F5BD6">
      <w:pPr>
        <w:pStyle w:val="a7"/>
        <w:spacing w:before="0"/>
        <w:rPr>
          <w:rFonts w:asciiTheme="minorEastAsia" w:hAnsiTheme="minorEastAsia"/>
          <w:sz w:val="20"/>
        </w:rPr>
      </w:pPr>
      <w:r w:rsidRPr="00154307">
        <w:rPr>
          <w:rFonts w:asciiTheme="minorEastAsia" w:hAnsiTheme="minorEastAsia"/>
          <w:sz w:val="20"/>
        </w:rPr>
        <w:t>Yours sincerely,</w:t>
      </w:r>
    </w:p>
    <w:p w:rsidR="007F5BD6" w:rsidRDefault="007F5BD6" w:rsidP="007F5BD6">
      <w:pPr>
        <w:pStyle w:val="a7"/>
        <w:spacing w:before="0"/>
        <w:rPr>
          <w:rFonts w:asciiTheme="minorEastAsia" w:hAnsiTheme="minorEastAsia"/>
          <w:sz w:val="20"/>
        </w:rPr>
      </w:pPr>
    </w:p>
    <w:p w:rsidR="007F5BD6" w:rsidRPr="00C26BE9" w:rsidRDefault="00E6213D" w:rsidP="007F5BD6">
      <w:pPr>
        <w:pStyle w:val="a7"/>
        <w:spacing w:before="0"/>
        <w:rPr>
          <w:rFonts w:asciiTheme="minorEastAsia" w:hAnsiTheme="minorEastAsia"/>
          <w:b/>
          <w:sz w:val="20"/>
        </w:rPr>
      </w:pPr>
      <w:r w:rsidRPr="00C26BE9">
        <w:rPr>
          <w:rFonts w:asciiTheme="minorEastAsia" w:hAnsiTheme="minorEastAsia"/>
          <w:b/>
          <w:sz w:val="20"/>
        </w:rPr>
        <w:t xml:space="preserve">Dessert &amp; Snack Pavilion </w:t>
      </w:r>
      <w:r w:rsidR="005F6496" w:rsidRPr="00C26BE9">
        <w:rPr>
          <w:rFonts w:asciiTheme="minorEastAsia" w:hAnsiTheme="minorEastAsia"/>
          <w:b/>
          <w:sz w:val="20"/>
        </w:rPr>
        <w:t>Secretariat</w:t>
      </w:r>
    </w:p>
    <w:p w:rsidR="007F5BD6" w:rsidRDefault="00F125FF" w:rsidP="007F5BD6">
      <w:pPr>
        <w:pStyle w:val="a7"/>
        <w:spacing w:before="0"/>
        <w:rPr>
          <w:rFonts w:asciiTheme="minorEastAsia" w:hAnsiTheme="minorEastAsia"/>
          <w:sz w:val="20"/>
        </w:rPr>
      </w:pPr>
      <w:sdt>
        <w:sdtPr>
          <w:rPr>
            <w:rFonts w:asciiTheme="minorEastAsia" w:hAnsiTheme="minorEastAsia"/>
            <w:sz w:val="20"/>
          </w:rPr>
          <w:id w:val="18534714"/>
          <w:placeholder>
            <w:docPart w:val="5652826632F746ED86B6C235095B87E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F6496" w:rsidRPr="00154307">
            <w:rPr>
              <w:rFonts w:asciiTheme="minorEastAsia" w:hAnsiTheme="minorEastAsia"/>
              <w:sz w:val="20"/>
            </w:rPr>
            <w:t>World-Expo Co., Ltd.</w:t>
          </w:r>
        </w:sdtContent>
      </w:sdt>
    </w:p>
    <w:p w:rsidR="007F5BD6" w:rsidRDefault="002B0BB1" w:rsidP="007F5BD6">
      <w:pPr>
        <w:pStyle w:val="a7"/>
        <w:spacing w:before="0"/>
        <w:rPr>
          <w:rFonts w:eastAsiaTheme="minorHAnsi"/>
        </w:rPr>
      </w:pPr>
      <w:r w:rsidRPr="002B0BB1">
        <w:rPr>
          <w:rFonts w:cs="Arial"/>
        </w:rPr>
        <w:t xml:space="preserve">#B-606, </w:t>
      </w:r>
      <w:r w:rsidR="008A4874">
        <w:rPr>
          <w:rFonts w:cs="Arial"/>
        </w:rPr>
        <w:t xml:space="preserve">Terra Tower II, </w:t>
      </w:r>
      <w:r w:rsidRPr="002B0BB1">
        <w:rPr>
          <w:rFonts w:cs="Arial"/>
        </w:rPr>
        <w:t>201, Songpa-daero, Songpa-Gu, Seoul, Korea</w:t>
      </w:r>
      <w:r w:rsidR="00A9770F" w:rsidRPr="002B0BB1">
        <w:rPr>
          <w:rFonts w:eastAsiaTheme="minorHAnsi"/>
        </w:rPr>
        <w:t xml:space="preserve"> </w:t>
      </w:r>
    </w:p>
    <w:p w:rsidR="007F5BD6" w:rsidRDefault="00A9770F" w:rsidP="007F5BD6">
      <w:pPr>
        <w:pStyle w:val="a7"/>
        <w:spacing w:before="0"/>
        <w:rPr>
          <w:rFonts w:eastAsiaTheme="minorHAnsi"/>
          <w:szCs w:val="24"/>
        </w:rPr>
      </w:pPr>
      <w:r w:rsidRPr="008F0F71">
        <w:rPr>
          <w:rFonts w:eastAsiaTheme="minorHAnsi"/>
          <w:szCs w:val="24"/>
        </w:rPr>
        <w:t xml:space="preserve">Tel: </w:t>
      </w:r>
      <w:r w:rsidRPr="008F0F71">
        <w:rPr>
          <w:rFonts w:eastAsiaTheme="minorHAnsi" w:hint="eastAsia"/>
          <w:szCs w:val="24"/>
        </w:rPr>
        <w:t>+</w:t>
      </w:r>
      <w:r w:rsidR="002B0BB1">
        <w:rPr>
          <w:rFonts w:eastAsiaTheme="minorHAnsi"/>
          <w:szCs w:val="24"/>
        </w:rPr>
        <w:t>82-2-557-0637</w:t>
      </w:r>
    </w:p>
    <w:p w:rsidR="007F5BD6" w:rsidRDefault="00A9770F" w:rsidP="007F5BD6">
      <w:pPr>
        <w:pStyle w:val="a7"/>
        <w:spacing w:before="0"/>
        <w:rPr>
          <w:rFonts w:eastAsiaTheme="minorHAnsi"/>
          <w:szCs w:val="24"/>
        </w:rPr>
      </w:pPr>
      <w:r w:rsidRPr="008F0F71">
        <w:rPr>
          <w:rFonts w:eastAsiaTheme="minorHAnsi"/>
          <w:szCs w:val="24"/>
        </w:rPr>
        <w:t xml:space="preserve">Fax: </w:t>
      </w:r>
      <w:r>
        <w:rPr>
          <w:rFonts w:eastAsiaTheme="minorHAnsi"/>
          <w:szCs w:val="24"/>
        </w:rPr>
        <w:t>+</w:t>
      </w:r>
      <w:r w:rsidRPr="008F0F71">
        <w:rPr>
          <w:rFonts w:eastAsiaTheme="minorHAnsi"/>
          <w:szCs w:val="24"/>
        </w:rPr>
        <w:t>82-2-557-0870</w:t>
      </w:r>
    </w:p>
    <w:p w:rsidR="007F5BD6" w:rsidRDefault="00A9770F" w:rsidP="007F5BD6">
      <w:pPr>
        <w:pStyle w:val="a7"/>
        <w:spacing w:before="0"/>
        <w:rPr>
          <w:rStyle w:val="af3"/>
          <w:rFonts w:eastAsiaTheme="minorHAnsi"/>
          <w:szCs w:val="24"/>
        </w:rPr>
      </w:pPr>
      <w:r w:rsidRPr="008F0F71">
        <w:rPr>
          <w:rFonts w:eastAsiaTheme="minorHAnsi"/>
          <w:szCs w:val="24"/>
        </w:rPr>
        <w:t xml:space="preserve">E-mail: </w:t>
      </w:r>
      <w:hyperlink r:id="rId11" w:history="1">
        <w:r w:rsidR="00EF0968" w:rsidRPr="00314ED0">
          <w:rPr>
            <w:rStyle w:val="af3"/>
            <w:rFonts w:eastAsiaTheme="minorHAnsi"/>
            <w:szCs w:val="24"/>
          </w:rPr>
          <w:t>food</w:t>
        </w:r>
        <w:r w:rsidR="00EF0968" w:rsidRPr="00314ED0">
          <w:rPr>
            <w:rStyle w:val="af3"/>
            <w:rFonts w:eastAsiaTheme="minorHAnsi" w:hint="eastAsia"/>
            <w:szCs w:val="24"/>
          </w:rPr>
          <w:t>@world-expo.co.kr</w:t>
        </w:r>
      </w:hyperlink>
    </w:p>
    <w:p w:rsidR="00E6213D" w:rsidRPr="00E6213D" w:rsidRDefault="00A9770F" w:rsidP="00062A5A">
      <w:pPr>
        <w:pStyle w:val="a7"/>
        <w:spacing w:before="0"/>
        <w:rPr>
          <w:szCs w:val="24"/>
        </w:rPr>
      </w:pPr>
      <w:r w:rsidRPr="008F0F71">
        <w:rPr>
          <w:rFonts w:eastAsiaTheme="minorHAnsi"/>
          <w:szCs w:val="24"/>
        </w:rPr>
        <w:t>Website:</w:t>
      </w:r>
      <w:r w:rsidR="00E6213D" w:rsidRPr="00E6213D">
        <w:t xml:space="preserve"> </w:t>
      </w:r>
      <w:hyperlink r:id="rId12" w:history="1">
        <w:r w:rsidR="00E6213D" w:rsidRPr="000A7F4C">
          <w:rPr>
            <w:rStyle w:val="af3"/>
            <w:rFonts w:eastAsiaTheme="minorHAnsi"/>
            <w:szCs w:val="24"/>
          </w:rPr>
          <w:t>http://www.dessertfair.co.kr/eng/</w:t>
        </w:r>
      </w:hyperlink>
    </w:p>
    <w:sectPr w:rsidR="00E6213D" w:rsidRPr="00E6213D">
      <w:footerReference w:type="even" r:id="rId13"/>
      <w:footerReference w:type="default" r:id="rId14"/>
      <w:headerReference w:type="first" r:id="rId15"/>
      <w:footerReference w:type="first" r:id="rId16"/>
      <w:pgSz w:w="11907" w:h="16839" w:code="1"/>
      <w:pgMar w:top="1418" w:right="1440" w:bottom="1440" w:left="1440" w:header="851" w:footer="70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6C2" w:rsidRDefault="008476C2">
      <w:pPr>
        <w:spacing w:after="0" w:line="240" w:lineRule="auto"/>
      </w:pPr>
      <w:r>
        <w:separator/>
      </w:r>
    </w:p>
  </w:endnote>
  <w:endnote w:type="continuationSeparator" w:id="0">
    <w:p w:rsidR="008476C2" w:rsidRDefault="0084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1F2" w:rsidRDefault="00A9770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8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1F2" w:rsidRDefault="00F125FF">
                          <w:pPr>
                            <w:pStyle w:val="afe"/>
                          </w:pPr>
                          <w:sdt>
                            <w:sdtPr>
                              <w:id w:val="23888244"/>
                              <w:placeholder>
                                <w:docPart w:val="0FD7DAE71B75493881CA685D6051C8F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5F6496">
                                <w:rPr>
                                  <w:rFonts w:hint="eastAsia"/>
                                </w:rPr>
                                <w:t>World-Expo Co., Ltd.</w:t>
                              </w:r>
                            </w:sdtContent>
                          </w:sdt>
                          <w:r w:rsidR="00D62428">
                            <w:rPr>
                              <w:lang w:val="ko-KR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5" o:spid="_x0000_s1026" style="position:absolute;margin-left:0;margin-top:0;width:41.85pt;height:9in;z-index:25167974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KNGl&#10;8L4CAAC4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4051F2" w:rsidRDefault="008476C2">
                    <w:pPr>
                      <w:pStyle w:val="afe"/>
                    </w:pPr>
                    <w:sdt>
                      <w:sdtPr>
                        <w:id w:val="23888244"/>
                        <w:placeholder>
                          <w:docPart w:val="0FD7DAE71B75493881CA685D6051C8F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5F6496">
                          <w:rPr>
                            <w:rFonts w:hint="eastAsia"/>
                          </w:rPr>
                          <w:t>World-Expo Co., Ltd.</w:t>
                        </w:r>
                      </w:sdtContent>
                    </w:sdt>
                    <w:r w:rsidR="00D62428">
                      <w:rPr>
                        <w:lang w:val="ko-KR"/>
                      </w:rPr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7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B113B51" id="AutoShape 26" o:spid="_x0000_s1026" style="position:absolute;left:0;text-align:left;margin-left:0;margin-top:0;width:562.05pt;height:743.45pt;z-index:25168076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U9V16q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9525" t="9525" r="3175" b="3175"/>
              <wp:wrapNone/>
              <wp:docPr id="6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1F2" w:rsidRDefault="00D62428">
                          <w:pPr>
                            <w:pStyle w:val="a6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ko-KR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ko-K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4" o:spid="_x0000_s1027" style="position:absolute;margin-left:0;margin-top:0;width:41pt;height:41pt;z-index:25167872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Bgtg+2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4051F2" w:rsidRDefault="00D62428">
                    <w:pPr>
                      <w:pStyle w:val="a6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  <w:lang w:val="ko-KR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  <w:lang w:val="ko-KR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1F2" w:rsidRDefault="00A9770F">
    <w:pPr>
      <w:rPr>
        <w:sz w:val="20"/>
        <w:szCs w:val="20"/>
      </w:rPr>
    </w:pPr>
    <w:r>
      <w:rPr>
        <w:noProof/>
        <w:sz w:val="10"/>
        <w:szCs w:val="20"/>
      </w:rPr>
      <mc:AlternateContent>
        <mc:Choice Requires="wps">
          <w:drawing>
            <wp:anchor distT="0" distB="0" distL="114300" distR="114300" simplePos="0" relativeHeight="251684864" behindDoc="0" locked="0" layoutInCell="0" allowOverlap="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874125"/>
              <wp:effectExtent l="0" t="0" r="0" b="0"/>
              <wp:wrapNone/>
              <wp:docPr id="5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87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1F2" w:rsidRDefault="00F125FF">
                          <w:pPr>
                            <w:pStyle w:val="afe"/>
                          </w:pPr>
                          <w:sdt>
                            <w:sdtPr>
                              <w:id w:val="80520056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5F6496">
                                <w:rPr>
                                  <w:rFonts w:hint="eastAsia"/>
                                </w:rPr>
                                <w:t>World-Expo Co., Ltd.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9" o:spid="_x0000_s1028" style="position:absolute;margin-left:-4.35pt;margin-top:0;width:46.85pt;height:698.75pt;z-index:251684864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" o:allowincell="f" filled="f" stroked="f">
              <v:textbox style="layout-flow:vertical;mso-layout-flow-alt:bottom-to-top" inset=",,8.64pt,10.8pt">
                <w:txbxContent>
                  <w:p w:rsidR="004051F2" w:rsidRDefault="008476C2">
                    <w:pPr>
                      <w:pStyle w:val="afe"/>
                    </w:pPr>
                    <w:sdt>
                      <w:sdtPr>
                        <w:id w:val="805200567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5F6496">
                          <w:rPr>
                            <w:rFonts w:hint="eastAsia"/>
                          </w:rPr>
                          <w:t>World-Expo Co., Ltd.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4200" cy="10028555"/>
              <wp:effectExtent l="15240" t="9525" r="13335" b="10795"/>
              <wp:wrapNone/>
              <wp:docPr id="4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4200" cy="1002855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4E05D22" id="AutoShape 28" o:spid="_x0000_s1026" style="position:absolute;left:0;text-align:left;margin-left:0;margin-top:0;width:546pt;height:789.65pt;z-index:25168384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5715" t="5715" r="6985" b="6985"/>
              <wp:wrapNone/>
              <wp:docPr id="3" name="Oval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1F2" w:rsidRDefault="00D62428">
                          <w:pPr>
                            <w:pStyle w:val="a6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F5BD6" w:rsidRPr="007F5BD6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ko-KR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ko-K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7" o:spid="_x0000_s1029" style="position:absolute;margin-left:-10.2pt;margin-top:0;width:41pt;height:41pt;z-index:2516828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BFT4z+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4051F2" w:rsidRDefault="00D62428">
                    <w:pPr>
                      <w:pStyle w:val="a6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F5BD6" w:rsidRPr="007F5BD6">
                      <w:rPr>
                        <w:noProof/>
                        <w:color w:val="FFFFFF" w:themeColor="background1"/>
                        <w:sz w:val="40"/>
                        <w:szCs w:val="40"/>
                        <w:lang w:val="ko-KR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  <w:lang w:val="ko-KR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4051F2" w:rsidRDefault="004051F2">
    <w:pPr>
      <w:pStyle w:val="a5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1F2" w:rsidRDefault="00A9770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2930" cy="10031730"/>
              <wp:effectExtent l="6985" t="9525" r="13335" b="762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2930" cy="1003173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80D9127" id="AutoShape 11" o:spid="_x0000_s1026" style="position:absolute;left:0;text-align:left;margin-left:0;margin-top:0;width:545.9pt;height:789.9pt;z-index:25166848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" o:allowincell="f" filled="f" fillcolor="black" strokecolor="black [3213]" strokeweight="1pt">
              <w10:wrap anchorx="page" anchory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6C2" w:rsidRDefault="008476C2">
      <w:pPr>
        <w:spacing w:after="0" w:line="240" w:lineRule="auto"/>
      </w:pPr>
      <w:r>
        <w:separator/>
      </w:r>
    </w:p>
  </w:footnote>
  <w:footnote w:type="continuationSeparator" w:id="0">
    <w:p w:rsidR="008476C2" w:rsidRDefault="00847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1F2" w:rsidRDefault="00C274AC" w:rsidP="00A9770F">
    <w:pPr>
      <w:pStyle w:val="af2"/>
      <w:spacing w:line="240" w:lineRule="auto"/>
      <w:jc w:val="right"/>
    </w:pPr>
    <w:r>
      <w:rPr>
        <w:noProof/>
      </w:rPr>
      <w:drawing>
        <wp:anchor distT="0" distB="0" distL="114300" distR="114300" simplePos="0" relativeHeight="251686912" behindDoc="1" locked="0" layoutInCell="1" allowOverlap="1" wp14:anchorId="0DCEB5DA" wp14:editId="4E231F25">
          <wp:simplePos x="0" y="0"/>
          <wp:positionH relativeFrom="margin">
            <wp:align>right</wp:align>
          </wp:positionH>
          <wp:positionV relativeFrom="paragraph">
            <wp:posOffset>28575</wp:posOffset>
          </wp:positionV>
          <wp:extent cx="2590800" cy="313055"/>
          <wp:effectExtent l="0" t="0" r="0" b="0"/>
          <wp:wrapNone/>
          <wp:docPr id="9" name="그림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attachedTemplate r:id="rId1"/>
  <w:defaultTabStop w:val="851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96"/>
    <w:rsid w:val="00062A5A"/>
    <w:rsid w:val="00154307"/>
    <w:rsid w:val="002B0BB1"/>
    <w:rsid w:val="003123F1"/>
    <w:rsid w:val="004051F2"/>
    <w:rsid w:val="00474E60"/>
    <w:rsid w:val="00594421"/>
    <w:rsid w:val="005C6E53"/>
    <w:rsid w:val="005F6496"/>
    <w:rsid w:val="006E5F78"/>
    <w:rsid w:val="007711D7"/>
    <w:rsid w:val="007F5BD6"/>
    <w:rsid w:val="008476C2"/>
    <w:rsid w:val="008673BF"/>
    <w:rsid w:val="008A4874"/>
    <w:rsid w:val="00911961"/>
    <w:rsid w:val="009B0EF4"/>
    <w:rsid w:val="00A9770F"/>
    <w:rsid w:val="00AA00AA"/>
    <w:rsid w:val="00C26BE9"/>
    <w:rsid w:val="00C274AC"/>
    <w:rsid w:val="00CB5F43"/>
    <w:rsid w:val="00D62428"/>
    <w:rsid w:val="00DF143E"/>
    <w:rsid w:val="00E6213D"/>
    <w:rsid w:val="00EF0968"/>
    <w:rsid w:val="00F1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5:docId w15:val="{49811689-C44F-451F-BE1A-8B024AF7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/>
    </w:pPr>
    <w:rPr>
      <w:color w:val="000000" w:themeColor="text1"/>
      <w:lang w:eastAsia="ko-KR"/>
    </w:rPr>
  </w:style>
  <w:style w:type="paragraph" w:styleId="1">
    <w:name w:val="heading 1"/>
    <w:basedOn w:val="a0"/>
    <w:next w:val="a0"/>
    <w:link w:val="1Char"/>
    <w:uiPriority w:val="9"/>
    <w:semiHidden/>
    <w:unhideWhenUsed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20">
    <w:name w:val="heading 2"/>
    <w:basedOn w:val="a0"/>
    <w:next w:val="a0"/>
    <w:link w:val="2Char"/>
    <w:uiPriority w:val="9"/>
    <w:semiHidden/>
    <w:unhideWhenUsed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30">
    <w:name w:val="heading 3"/>
    <w:basedOn w:val="a0"/>
    <w:next w:val="a0"/>
    <w:link w:val="3Ch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Char"/>
    <w:uiPriority w:val="9"/>
    <w:semiHidden/>
    <w:unhideWhenUsed/>
    <w:qFormat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50">
    <w:name w:val="heading 5"/>
    <w:basedOn w:val="a0"/>
    <w:next w:val="a0"/>
    <w:link w:val="5Char"/>
    <w:uiPriority w:val="9"/>
    <w:semiHidden/>
    <w:unhideWhenUsed/>
    <w:qFormat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qFormat/>
    <w:pPr>
      <w:spacing w:after="0" w:line="240" w:lineRule="auto"/>
    </w:pPr>
    <w:rPr>
      <w:lang w:eastAsia="ko-K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0"/>
    <w:link w:val="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Char">
    <w:name w:val="바닥글 Char"/>
    <w:basedOn w:val="a1"/>
    <w:link w:val="a5"/>
    <w:uiPriority w:val="99"/>
    <w:semiHidden/>
    <w:rPr>
      <w:color w:val="000000" w:themeColor="text1"/>
    </w:rPr>
  </w:style>
  <w:style w:type="paragraph" w:styleId="a6">
    <w:name w:val="No Spacing"/>
    <w:basedOn w:val="a0"/>
    <w:uiPriority w:val="1"/>
    <w:qFormat/>
    <w:pPr>
      <w:spacing w:after="0" w:line="240" w:lineRule="auto"/>
    </w:pPr>
  </w:style>
  <w:style w:type="paragraph" w:styleId="a7">
    <w:name w:val="Closing"/>
    <w:basedOn w:val="a0"/>
    <w:link w:val="Char0"/>
    <w:uiPriority w:val="7"/>
    <w:unhideWhenUsed/>
    <w:qFormat/>
    <w:pPr>
      <w:spacing w:before="480" w:after="960"/>
      <w:contextualSpacing/>
    </w:pPr>
  </w:style>
  <w:style w:type="character" w:customStyle="1" w:styleId="Char0">
    <w:name w:val="맺음말 Char"/>
    <w:basedOn w:val="a1"/>
    <w:link w:val="a7"/>
    <w:uiPriority w:val="7"/>
    <w:rPr>
      <w:rFonts w:eastAsiaTheme="minorEastAsia"/>
      <w:color w:val="000000" w:themeColor="text1"/>
      <w:lang w:eastAsia="ko-KR"/>
    </w:rPr>
  </w:style>
  <w:style w:type="paragraph" w:customStyle="1" w:styleId="a8">
    <w:name w:val="받는 사람 주소"/>
    <w:basedOn w:val="a6"/>
    <w:uiPriority w:val="5"/>
    <w:qFormat/>
    <w:pPr>
      <w:spacing w:after="360"/>
      <w:contextualSpacing/>
    </w:pPr>
  </w:style>
  <w:style w:type="paragraph" w:styleId="a9">
    <w:name w:val="Salutation"/>
    <w:basedOn w:val="a6"/>
    <w:next w:val="a0"/>
    <w:link w:val="Char1"/>
    <w:uiPriority w:val="6"/>
    <w:unhideWhenUsed/>
    <w:qFormat/>
    <w:pPr>
      <w:spacing w:before="480" w:after="320"/>
      <w:contextualSpacing/>
    </w:pPr>
    <w:rPr>
      <w:b/>
      <w:bCs/>
    </w:rPr>
  </w:style>
  <w:style w:type="character" w:customStyle="1" w:styleId="Char1">
    <w:name w:val="인사말 Char"/>
    <w:basedOn w:val="a1"/>
    <w:link w:val="a9"/>
    <w:uiPriority w:val="6"/>
    <w:rPr>
      <w:b/>
      <w:bCs/>
      <w:color w:val="000000" w:themeColor="text1"/>
    </w:rPr>
  </w:style>
  <w:style w:type="paragraph" w:customStyle="1" w:styleId="aa">
    <w:name w:val="보낸 사람 주소"/>
    <w:basedOn w:val="a6"/>
    <w:uiPriority w:val="3"/>
    <w:qFormat/>
    <w:pPr>
      <w:spacing w:after="360"/>
      <w:contextualSpacing/>
    </w:pPr>
  </w:style>
  <w:style w:type="paragraph" w:styleId="ab">
    <w:name w:val="Signature"/>
    <w:basedOn w:val="a0"/>
    <w:link w:val="Char2"/>
    <w:uiPriority w:val="8"/>
    <w:unhideWhenUsed/>
    <w:pPr>
      <w:spacing w:after="200"/>
      <w:contextualSpacing/>
    </w:pPr>
  </w:style>
  <w:style w:type="character" w:customStyle="1" w:styleId="Char2">
    <w:name w:val="서명 Char"/>
    <w:basedOn w:val="a1"/>
    <w:link w:val="ab"/>
    <w:uiPriority w:val="8"/>
    <w:rPr>
      <w:color w:val="000000" w:themeColor="text1"/>
    </w:rPr>
  </w:style>
  <w:style w:type="paragraph" w:styleId="ac">
    <w:name w:val="Balloon Text"/>
    <w:basedOn w:val="a0"/>
    <w:link w:val="Char3"/>
    <w:uiPriority w:val="99"/>
    <w:semiHidden/>
    <w:unhideWhenUsed/>
    <w:rPr>
      <w:rFonts w:hAnsi="Tahoma"/>
      <w:sz w:val="16"/>
      <w:szCs w:val="16"/>
    </w:rPr>
  </w:style>
  <w:style w:type="character" w:customStyle="1" w:styleId="Char3">
    <w:name w:val="풍선 도움말 텍스트 Char"/>
    <w:basedOn w:val="a1"/>
    <w:link w:val="ac"/>
    <w:uiPriority w:val="99"/>
    <w:semiHidden/>
    <w:rPr>
      <w:rFonts w:eastAsiaTheme="minorEastAsia" w:hAnsi="Tahoma"/>
      <w:color w:val="000000" w:themeColor="text1"/>
      <w:sz w:val="16"/>
      <w:szCs w:val="16"/>
      <w:lang w:eastAsia="ko-KR"/>
    </w:rPr>
  </w:style>
  <w:style w:type="paragraph" w:styleId="ad">
    <w:name w:val="Block Text"/>
    <w:aliases w:val="블록 인용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color w:val="7F7F7F" w:themeColor="background1" w:themeShade="7F"/>
      <w:sz w:val="28"/>
      <w:szCs w:val="28"/>
      <w:lang w:eastAsia="ko-KR"/>
    </w:rPr>
  </w:style>
  <w:style w:type="character" w:styleId="ae">
    <w:name w:val="Book Title"/>
    <w:basedOn w:val="a1"/>
    <w:uiPriority w:val="33"/>
    <w:qFormat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eastAsia="ko-KR"/>
    </w:rPr>
  </w:style>
  <w:style w:type="paragraph" w:styleId="af">
    <w:name w:val="caption"/>
    <w:basedOn w:val="a0"/>
    <w:next w:val="a0"/>
    <w:uiPriority w:val="35"/>
    <w:unhideWhenUsed/>
    <w:qFormat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af0">
    <w:name w:val="Date"/>
    <w:basedOn w:val="a0"/>
    <w:next w:val="a0"/>
    <w:link w:val="Char4"/>
    <w:uiPriority w:val="99"/>
    <w:semiHidden/>
    <w:unhideWhenUsed/>
  </w:style>
  <w:style w:type="character" w:customStyle="1" w:styleId="Char4">
    <w:name w:val="날짜 Char"/>
    <w:basedOn w:val="a1"/>
    <w:link w:val="af0"/>
    <w:uiPriority w:val="99"/>
    <w:semiHidden/>
    <w:rPr>
      <w:rFonts w:eastAsiaTheme="minorEastAsia"/>
      <w:color w:val="000000" w:themeColor="text1"/>
      <w:lang w:eastAsia="ko-KR"/>
    </w:rPr>
  </w:style>
  <w:style w:type="character" w:styleId="af1">
    <w:name w:val="Emphasis"/>
    <w:uiPriority w:val="20"/>
    <w:qFormat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eastAsia="ko-KR"/>
    </w:rPr>
  </w:style>
  <w:style w:type="paragraph" w:styleId="af2">
    <w:name w:val="header"/>
    <w:basedOn w:val="a0"/>
    <w:link w:val="Char5"/>
    <w:uiPriority w:val="99"/>
    <w:unhideWhenUsed/>
    <w:pPr>
      <w:tabs>
        <w:tab w:val="center" w:pos="4320"/>
        <w:tab w:val="right" w:pos="8640"/>
      </w:tabs>
    </w:pPr>
  </w:style>
  <w:style w:type="character" w:customStyle="1" w:styleId="Char5">
    <w:name w:val="머리글 Char"/>
    <w:basedOn w:val="a1"/>
    <w:link w:val="af2"/>
    <w:uiPriority w:val="99"/>
    <w:rPr>
      <w:color w:val="000000" w:themeColor="text1"/>
    </w:rPr>
  </w:style>
  <w:style w:type="character" w:customStyle="1" w:styleId="1Char">
    <w:name w:val="제목 1 Char"/>
    <w:basedOn w:val="a1"/>
    <w:link w:val="1"/>
    <w:uiPriority w:val="9"/>
    <w:semiHidden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2Char">
    <w:name w:val="제목 2 Char"/>
    <w:basedOn w:val="a1"/>
    <w:link w:val="20"/>
    <w:uiPriority w:val="9"/>
    <w:semiHidden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3Char">
    <w:name w:val="제목 3 Char"/>
    <w:basedOn w:val="a1"/>
    <w:link w:val="30"/>
    <w:uiPriority w:val="9"/>
    <w:semiHidden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4Char">
    <w:name w:val="제목 4 Char"/>
    <w:basedOn w:val="a1"/>
    <w:link w:val="40"/>
    <w:uiPriority w:val="9"/>
    <w:semiHidden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5Char">
    <w:name w:val="제목 5 Char"/>
    <w:basedOn w:val="a1"/>
    <w:link w:val="50"/>
    <w:uiPriority w:val="9"/>
    <w:semiHidden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6Char">
    <w:name w:val="제목 6 Char"/>
    <w:basedOn w:val="a1"/>
    <w:link w:val="6"/>
    <w:uiPriority w:val="9"/>
    <w:semiHidden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7Char">
    <w:name w:val="제목 7 Char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8Char">
    <w:name w:val="제목 8 Char"/>
    <w:basedOn w:val="a1"/>
    <w:link w:val="8"/>
    <w:uiPriority w:val="9"/>
    <w:semiHidden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9Char">
    <w:name w:val="제목 9 Char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styleId="af3">
    <w:name w:val="Hyperlink"/>
    <w:basedOn w:val="a1"/>
    <w:uiPriority w:val="99"/>
    <w:unhideWhenUsed/>
    <w:rPr>
      <w:color w:val="CC9900" w:themeColor="hyperlink"/>
      <w:u w:val="single"/>
    </w:rPr>
  </w:style>
  <w:style w:type="character" w:styleId="af4">
    <w:name w:val="Intense Emphasis"/>
    <w:basedOn w:val="a1"/>
    <w:uiPriority w:val="21"/>
    <w:qFormat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paragraph" w:styleId="af5">
    <w:name w:val="Intense Quote"/>
    <w:basedOn w:val="a0"/>
    <w:link w:val="Char6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Char6">
    <w:name w:val="강한 인용 Char"/>
    <w:basedOn w:val="a1"/>
    <w:link w:val="af5"/>
    <w:uiPriority w:val="30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D34817" w:themeFill="accent1"/>
    </w:rPr>
  </w:style>
  <w:style w:type="character" w:styleId="af6">
    <w:name w:val="Intense Reference"/>
    <w:basedOn w:val="a1"/>
    <w:uiPriority w:val="32"/>
    <w:qFormat/>
    <w:rPr>
      <w:b/>
      <w:bCs/>
      <w:color w:val="D34817" w:themeColor="accent1"/>
      <w:sz w:val="22"/>
      <w:u w:val="single"/>
    </w:rPr>
  </w:style>
  <w:style w:type="paragraph" w:styleId="a">
    <w:name w:val="List Bullet"/>
    <w:basedOn w:val="a0"/>
    <w:uiPriority w:val="37"/>
    <w:unhideWhenUsed/>
    <w:qFormat/>
    <w:pPr>
      <w:numPr>
        <w:numId w:val="11"/>
      </w:numPr>
      <w:spacing w:after="0"/>
      <w:contextualSpacing/>
    </w:pPr>
  </w:style>
  <w:style w:type="paragraph" w:styleId="2">
    <w:name w:val="List Bullet 2"/>
    <w:basedOn w:val="a0"/>
    <w:uiPriority w:val="37"/>
    <w:unhideWhenUsed/>
    <w:qFormat/>
    <w:pPr>
      <w:numPr>
        <w:numId w:val="12"/>
      </w:numPr>
      <w:spacing w:after="0"/>
    </w:pPr>
  </w:style>
  <w:style w:type="paragraph" w:styleId="3">
    <w:name w:val="List Bullet 3"/>
    <w:basedOn w:val="a0"/>
    <w:uiPriority w:val="37"/>
    <w:unhideWhenUsed/>
    <w:qFormat/>
    <w:pPr>
      <w:numPr>
        <w:numId w:val="13"/>
      </w:numPr>
      <w:spacing w:after="0"/>
    </w:pPr>
  </w:style>
  <w:style w:type="paragraph" w:styleId="4">
    <w:name w:val="List Bullet 4"/>
    <w:basedOn w:val="a0"/>
    <w:uiPriority w:val="37"/>
    <w:unhideWhenUsed/>
    <w:qFormat/>
    <w:pPr>
      <w:numPr>
        <w:numId w:val="14"/>
      </w:numPr>
      <w:spacing w:after="0"/>
    </w:pPr>
  </w:style>
  <w:style w:type="paragraph" w:styleId="5">
    <w:name w:val="List Bullet 5"/>
    <w:basedOn w:val="a0"/>
    <w:uiPriority w:val="37"/>
    <w:unhideWhenUsed/>
    <w:qFormat/>
    <w:pPr>
      <w:numPr>
        <w:numId w:val="15"/>
      </w:numPr>
      <w:spacing w:after="0"/>
    </w:pPr>
  </w:style>
  <w:style w:type="paragraph" w:styleId="af7">
    <w:name w:val="Quote"/>
    <w:basedOn w:val="a0"/>
    <w:link w:val="Char7"/>
    <w:uiPriority w:val="29"/>
    <w:qFormat/>
    <w:rPr>
      <w:i/>
      <w:iCs/>
      <w:color w:val="7F7F7F" w:themeColor="background1" w:themeShade="7F"/>
      <w:sz w:val="24"/>
      <w:szCs w:val="24"/>
    </w:rPr>
  </w:style>
  <w:style w:type="character" w:customStyle="1" w:styleId="Char7">
    <w:name w:val="인용 Char"/>
    <w:basedOn w:val="a1"/>
    <w:link w:val="af7"/>
    <w:uiPriority w:val="29"/>
    <w:rPr>
      <w:i/>
      <w:iCs/>
      <w:color w:val="7F7F7F" w:themeColor="background1" w:themeShade="7F"/>
      <w:sz w:val="24"/>
      <w:szCs w:val="24"/>
    </w:rPr>
  </w:style>
  <w:style w:type="character" w:styleId="af8">
    <w:name w:val="Strong"/>
    <w:uiPriority w:val="22"/>
    <w:qFormat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eastAsia="ko-KR"/>
    </w:rPr>
  </w:style>
  <w:style w:type="paragraph" w:styleId="af9">
    <w:name w:val="Subtitle"/>
    <w:basedOn w:val="a0"/>
    <w:link w:val="Char8"/>
    <w:uiPriority w:val="11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Char8">
    <w:name w:val="부제 Char"/>
    <w:basedOn w:val="a1"/>
    <w:link w:val="af9"/>
    <w:uiPriority w:val="11"/>
    <w:rPr>
      <w:rFonts w:asciiTheme="majorHAnsi" w:eastAsiaTheme="majorEastAsia" w:hAnsiTheme="majorHAnsi" w:cstheme="majorBidi"/>
      <w:sz w:val="28"/>
      <w:szCs w:val="28"/>
    </w:rPr>
  </w:style>
  <w:style w:type="character" w:styleId="afa">
    <w:name w:val="Subtle Emphasis"/>
    <w:basedOn w:val="a1"/>
    <w:uiPriority w:val="19"/>
    <w:qFormat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afb">
    <w:name w:val="Subtle Reference"/>
    <w:basedOn w:val="a1"/>
    <w:uiPriority w:val="31"/>
    <w:qFormat/>
    <w:rPr>
      <w:color w:val="737373" w:themeColor="text1" w:themeTint="8C"/>
      <w:sz w:val="22"/>
      <w:u w:val="single"/>
    </w:rPr>
  </w:style>
  <w:style w:type="paragraph" w:styleId="afc">
    <w:name w:val="Title"/>
    <w:basedOn w:val="a0"/>
    <w:link w:val="Char9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Char9">
    <w:name w:val="제목 Char"/>
    <w:basedOn w:val="a1"/>
    <w:link w:val="afc"/>
    <w:uiPriority w:val="10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10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21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1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1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1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0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0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0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0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fd">
    <w:name w:val="날짜 텍스트"/>
    <w:basedOn w:val="a0"/>
    <w:uiPriority w:val="35"/>
    <w:pPr>
      <w:spacing w:before="720" w:after="200"/>
      <w:contextualSpacing/>
    </w:pPr>
  </w:style>
  <w:style w:type="paragraph" w:customStyle="1" w:styleId="afe">
    <w:name w:val="회색 텍스트"/>
    <w:basedOn w:val="a6"/>
    <w:uiPriority w:val="35"/>
    <w:qFormat/>
    <w:rPr>
      <w:rFonts w:asciiTheme="majorHAnsi" w:eastAsiaTheme="majorEastAsia" w:hAnsiTheme="majorHAnsi" w:cstheme="majorBidi"/>
      <w:color w:val="7F7F7F" w:themeColor="text1" w:themeTint="80"/>
      <w:sz w:val="20"/>
      <w:szCs w:val="20"/>
    </w:rPr>
  </w:style>
  <w:style w:type="paragraph" w:customStyle="1" w:styleId="aff">
    <w:name w:val="짝수 페이지 머리글"/>
    <w:basedOn w:val="a6"/>
    <w:qFormat/>
    <w:pPr>
      <w:pBdr>
        <w:bottom w:val="single" w:sz="4" w:space="1" w:color="D34817" w:themeColor="accent1"/>
      </w:pBdr>
    </w:pPr>
    <w:rPr>
      <w:b/>
      <w:bCs/>
      <w:color w:val="696464" w:themeColor="text2"/>
      <w:sz w:val="20"/>
      <w:szCs w:val="20"/>
    </w:rPr>
  </w:style>
  <w:style w:type="character" w:styleId="aff0">
    <w:name w:val="Placeholder Text"/>
    <w:basedOn w:val="a1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essertfair.co.kr/en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od@world-expo.co.k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food@world-expo.co.k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\AppData\Roaming\Microsoft\Templates\&#54200;&#51648;(&#51068;&#48152;%20&#50577;&#49885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52826632F746ED86B6C235095B87E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AC2585E-8C13-4DD2-B8DC-5B612F064966}"/>
      </w:docPartPr>
      <w:docPartBody>
        <w:p w:rsidR="00CF7693" w:rsidRDefault="00EA2557">
          <w:pPr>
            <w:pStyle w:val="5652826632F746ED86B6C235095B87E3"/>
          </w:pPr>
          <w:r>
            <w:rPr>
              <w:lang w:val="ko-KR"/>
            </w:rPr>
            <w:t>[보낸 사람 회사 이름 입력]</w:t>
          </w:r>
        </w:p>
      </w:docPartBody>
    </w:docPart>
    <w:docPart>
      <w:docPartPr>
        <w:name w:val="0FD7DAE71B75493881CA685D6051C8F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D7A8878-EB50-46AA-A3BD-497D1AC45BB9}"/>
      </w:docPartPr>
      <w:docPartBody>
        <w:p w:rsidR="00CF7693" w:rsidRDefault="00EA2557">
          <w:pPr>
            <w:pStyle w:val="0FD7DAE71B75493881CA685D6051C8F7"/>
          </w:pPr>
          <w:r>
            <w:rPr>
              <w:rStyle w:val="a3"/>
              <w:rFonts w:eastAsiaTheme="majorEastAsia" w:cstheme="majorBidi"/>
              <w:szCs w:val="20"/>
              <w:lang w:val="ko-KR"/>
            </w:rPr>
            <w:t>[회사 이름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57"/>
    <w:rsid w:val="000A3F84"/>
    <w:rsid w:val="00444549"/>
    <w:rsid w:val="00CF7693"/>
    <w:rsid w:val="00E84BFA"/>
    <w:rsid w:val="00EA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390AA8AD1848CB8C11132E92A24C06">
    <w:name w:val="1A390AA8AD1848CB8C11132E92A24C06"/>
    <w:pPr>
      <w:widowControl w:val="0"/>
      <w:wordWrap w:val="0"/>
      <w:autoSpaceDE w:val="0"/>
      <w:autoSpaceDN w:val="0"/>
    </w:pPr>
  </w:style>
  <w:style w:type="paragraph" w:customStyle="1" w:styleId="D5A8D6C8875B4C2CAAECFE7DA4BBE3FE">
    <w:name w:val="D5A8D6C8875B4C2CAAECFE7DA4BBE3FE"/>
    <w:pPr>
      <w:widowControl w:val="0"/>
      <w:wordWrap w:val="0"/>
      <w:autoSpaceDE w:val="0"/>
      <w:autoSpaceDN w:val="0"/>
    </w:pPr>
  </w:style>
  <w:style w:type="paragraph" w:customStyle="1" w:styleId="04602F543AE04B69A9614F4DD5CDE6D9">
    <w:name w:val="04602F543AE04B69A9614F4DD5CDE6D9"/>
    <w:pPr>
      <w:widowControl w:val="0"/>
      <w:wordWrap w:val="0"/>
      <w:autoSpaceDE w:val="0"/>
      <w:autoSpaceDN w:val="0"/>
    </w:pPr>
  </w:style>
  <w:style w:type="paragraph" w:customStyle="1" w:styleId="EA050BD60A78416C832375B3625744C7">
    <w:name w:val="EA050BD60A78416C832375B3625744C7"/>
    <w:pPr>
      <w:widowControl w:val="0"/>
      <w:wordWrap w:val="0"/>
      <w:autoSpaceDE w:val="0"/>
      <w:autoSpaceDN w:val="0"/>
    </w:pPr>
  </w:style>
  <w:style w:type="paragraph" w:customStyle="1" w:styleId="7C6182BC68864A3380BBB87CED1D8EFF">
    <w:name w:val="7C6182BC68864A3380BBB87CED1D8EFF"/>
    <w:pPr>
      <w:widowControl w:val="0"/>
      <w:wordWrap w:val="0"/>
      <w:autoSpaceDE w:val="0"/>
      <w:autoSpaceDN w:val="0"/>
    </w:pPr>
  </w:style>
  <w:style w:type="paragraph" w:customStyle="1" w:styleId="61F4350B5D2B4A0AA607F838AA273507">
    <w:name w:val="61F4350B5D2B4A0AA607F838AA273507"/>
    <w:pPr>
      <w:widowControl w:val="0"/>
      <w:wordWrap w:val="0"/>
      <w:autoSpaceDE w:val="0"/>
      <w:autoSpaceDN w:val="0"/>
    </w:pPr>
  </w:style>
  <w:style w:type="paragraph" w:customStyle="1" w:styleId="90DEDCD5D26D457A9659B6EDC10856A9">
    <w:name w:val="90DEDCD5D26D457A9659B6EDC10856A9"/>
    <w:pPr>
      <w:widowControl w:val="0"/>
      <w:wordWrap w:val="0"/>
      <w:autoSpaceDE w:val="0"/>
      <w:autoSpaceDN w:val="0"/>
    </w:pPr>
  </w:style>
  <w:style w:type="paragraph" w:customStyle="1" w:styleId="CB90AD0F2F544E3E9B13DAA011145480">
    <w:name w:val="CB90AD0F2F544E3E9B13DAA011145480"/>
    <w:pPr>
      <w:widowControl w:val="0"/>
      <w:wordWrap w:val="0"/>
      <w:autoSpaceDE w:val="0"/>
      <w:autoSpaceDN w:val="0"/>
    </w:pPr>
  </w:style>
  <w:style w:type="paragraph" w:customStyle="1" w:styleId="C47F4977B7C84B7AB3C522F01A97975D">
    <w:name w:val="C47F4977B7C84B7AB3C522F01A97975D"/>
    <w:pPr>
      <w:widowControl w:val="0"/>
      <w:wordWrap w:val="0"/>
      <w:autoSpaceDE w:val="0"/>
      <w:autoSpaceDN w:val="0"/>
    </w:pPr>
  </w:style>
  <w:style w:type="paragraph" w:customStyle="1" w:styleId="5B4A77A6CE5B42C2A955F52A46E8F4CC">
    <w:name w:val="5B4A77A6CE5B42C2A955F52A46E8F4CC"/>
    <w:pPr>
      <w:widowControl w:val="0"/>
      <w:wordWrap w:val="0"/>
      <w:autoSpaceDE w:val="0"/>
      <w:autoSpaceDN w:val="0"/>
    </w:pPr>
  </w:style>
  <w:style w:type="paragraph" w:customStyle="1" w:styleId="EE0E110B601F4B2C8A26F30BE5AE5FB7">
    <w:name w:val="EE0E110B601F4B2C8A26F30BE5AE5FB7"/>
    <w:pPr>
      <w:widowControl w:val="0"/>
      <w:wordWrap w:val="0"/>
      <w:autoSpaceDE w:val="0"/>
      <w:autoSpaceDN w:val="0"/>
    </w:pPr>
  </w:style>
  <w:style w:type="paragraph" w:customStyle="1" w:styleId="5652826632F746ED86B6C235095B87E3">
    <w:name w:val="5652826632F746ED86B6C235095B87E3"/>
    <w:pPr>
      <w:widowControl w:val="0"/>
      <w:wordWrap w:val="0"/>
      <w:autoSpaceDE w:val="0"/>
      <w:autoSpaceDN w:val="0"/>
    </w:pPr>
  </w:style>
  <w:style w:type="character" w:styleId="a3">
    <w:name w:val="Placeholder Text"/>
    <w:basedOn w:val="a0"/>
    <w:uiPriority w:val="99"/>
    <w:semiHidden/>
    <w:rPr>
      <w:rFonts w:eastAsiaTheme="minorEastAsia" w:cstheme="minorBidi"/>
      <w:bCs w:val="0"/>
      <w:iCs w:val="0"/>
      <w:color w:val="808080"/>
      <w:szCs w:val="22"/>
      <w:lang w:eastAsia="ko-KR"/>
    </w:rPr>
  </w:style>
  <w:style w:type="paragraph" w:customStyle="1" w:styleId="0FD7DAE71B75493881CA685D6051C8F7">
    <w:name w:val="0FD7DAE71B75493881CA685D6051C8F7"/>
    <w:pPr>
      <w:widowControl w:val="0"/>
      <w:wordWrap w:val="0"/>
      <w:autoSpaceDE w:val="0"/>
      <w:autoSpaceDN w:val="0"/>
    </w:pPr>
  </w:style>
  <w:style w:type="paragraph" w:customStyle="1" w:styleId="895D0A154AFD435591687C75E6B13DBB">
    <w:name w:val="895D0A154AFD435591687C75E6B13DBB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60845A15-217B-4ED9-98D5-76670B1D58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DF3769-9D31-47DE-85FC-5B130D222FFF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8F547202-00A2-4A49-B304-E7BD7D0351C7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편지(일반 양식)</Template>
  <TotalTime>84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(Equity theme)</vt:lpstr>
      <vt:lpstr/>
    </vt:vector>
  </TitlesOfParts>
  <Company>World-Expo Co., Ltd.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(Equity theme)</dc:title>
  <dc:subject/>
  <dc:creator>Windo</dc:creator>
  <cp:keywords/>
  <dc:description/>
  <cp:lastModifiedBy>World</cp:lastModifiedBy>
  <cp:revision>10</cp:revision>
  <dcterms:created xsi:type="dcterms:W3CDTF">2017-09-19T10:02:00Z</dcterms:created>
  <dcterms:modified xsi:type="dcterms:W3CDTF">2018-01-18T09:40:00Z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TC101996519990</vt:lpwstr>
  </property>
</Properties>
</file>